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95C0" w14:textId="77777777" w:rsidR="007E1ABE" w:rsidRPr="007E1ABE" w:rsidRDefault="007E1ABE" w:rsidP="007E1ABE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E1ABE">
        <w:rPr>
          <w:rStyle w:val="Strong"/>
          <w:rFonts w:asciiTheme="majorHAnsi" w:hAnsiTheme="majorHAnsi" w:cstheme="majorHAnsi"/>
          <w:sz w:val="40"/>
          <w:szCs w:val="40"/>
        </w:rPr>
        <w:t>Because he has loved Me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sz w:val="40"/>
          <w:szCs w:val="40"/>
        </w:rPr>
        <w:t xml:space="preserve">Therefore I will deliver him </w:t>
      </w:r>
    </w:p>
    <w:p w14:paraId="634EB652" w14:textId="77777777" w:rsidR="007E1ABE" w:rsidRPr="007E1ABE" w:rsidRDefault="007E1ABE" w:rsidP="007E1ABE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CHORUS: 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 will set him securely on high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Because he has known My name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He will call upon Me and I will answer him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 will be with him in trouble!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 will rescue him and honor him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With a long life, a long life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 will satisfy him….. !</w:t>
      </w:r>
    </w:p>
    <w:p w14:paraId="5DB5643E" w14:textId="77777777" w:rsidR="007E1ABE" w:rsidRPr="007E1ABE" w:rsidRDefault="007E1ABE" w:rsidP="007E1ABE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E1ABE">
        <w:rPr>
          <w:rStyle w:val="Strong"/>
          <w:rFonts w:asciiTheme="majorHAnsi" w:hAnsiTheme="majorHAnsi" w:cstheme="majorHAnsi"/>
          <w:sz w:val="40"/>
          <w:szCs w:val="40"/>
        </w:rPr>
        <w:t>I will show him my salvation</w:t>
      </w:r>
    </w:p>
    <w:p w14:paraId="12D3936A" w14:textId="77777777" w:rsidR="007E1ABE" w:rsidRPr="007E1ABE" w:rsidRDefault="007E1ABE" w:rsidP="007E1ABE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E1ABE">
        <w:rPr>
          <w:rStyle w:val="Strong"/>
          <w:rFonts w:asciiTheme="majorHAnsi" w:hAnsiTheme="majorHAnsi" w:cstheme="majorHAnsi"/>
          <w:sz w:val="40"/>
          <w:szCs w:val="40"/>
        </w:rPr>
        <w:t>Because he has loved Me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sz w:val="40"/>
          <w:szCs w:val="40"/>
        </w:rPr>
        <w:t xml:space="preserve">Therefore I will deliver him </w:t>
      </w:r>
    </w:p>
    <w:p w14:paraId="5233BA4E" w14:textId="271DFA5F" w:rsidR="001A7C3D" w:rsidRPr="007E1ABE" w:rsidRDefault="007E1ABE" w:rsidP="007E1ABE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CHORUS: 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 will set him securely on high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Because he has known My name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He will call upon Me and I will answer him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 will be with him in trouble!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 will rescue him and honor him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With a long life, a long life</w:t>
      </w:r>
      <w:r w:rsidRPr="007E1AB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E1ABE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 will satisfy him….. !</w:t>
      </w:r>
    </w:p>
    <w:sectPr w:rsidR="001A7C3D" w:rsidRPr="007E1AB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475037">
    <w:abstractNumId w:val="8"/>
  </w:num>
  <w:num w:numId="2" w16cid:durableId="657196017">
    <w:abstractNumId w:val="6"/>
  </w:num>
  <w:num w:numId="3" w16cid:durableId="1727601369">
    <w:abstractNumId w:val="5"/>
  </w:num>
  <w:num w:numId="4" w16cid:durableId="1709986515">
    <w:abstractNumId w:val="4"/>
  </w:num>
  <w:num w:numId="5" w16cid:durableId="859464674">
    <w:abstractNumId w:val="7"/>
  </w:num>
  <w:num w:numId="6" w16cid:durableId="1034619407">
    <w:abstractNumId w:val="3"/>
  </w:num>
  <w:num w:numId="7" w16cid:durableId="758255157">
    <w:abstractNumId w:val="2"/>
  </w:num>
  <w:num w:numId="8" w16cid:durableId="111167302">
    <w:abstractNumId w:val="1"/>
  </w:num>
  <w:num w:numId="9" w16cid:durableId="85415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A7C3D"/>
    <w:rsid w:val="0029639D"/>
    <w:rsid w:val="00326F90"/>
    <w:rsid w:val="007E1AB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DBBC9C6-601E-4B75-BB8E-1AD053C2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E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2024-03-03T04:26:00Z</dcterms:modified>
  <cp:category/>
</cp:coreProperties>
</file>